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79" w:rsidRPr="00F31020" w:rsidRDefault="00F31020" w:rsidP="00AB0B8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020">
        <w:rPr>
          <w:rFonts w:ascii="Times New Roman" w:hAnsi="Times New Roman" w:cs="Times New Roman"/>
          <w:b/>
          <w:sz w:val="28"/>
          <w:szCs w:val="28"/>
          <w:lang w:val="uk-UA"/>
        </w:rPr>
        <w:t>Сумський апеляційний суд</w:t>
      </w:r>
    </w:p>
    <w:p w:rsidR="00F31020" w:rsidRPr="00F31020" w:rsidRDefault="00F31020" w:rsidP="00AB0B87">
      <w:pPr>
        <w:pStyle w:val="2"/>
        <w:shd w:val="clear" w:color="auto" w:fill="auto"/>
        <w:spacing w:after="0" w:line="240" w:lineRule="auto"/>
        <w:ind w:left="424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40003 </w:t>
      </w:r>
      <w:proofErr w:type="spellStart"/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вул.Герасима</w:t>
      </w:r>
      <w:proofErr w:type="spellEnd"/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Кондратьєва</w:t>
      </w:r>
      <w:proofErr w:type="spellEnd"/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, 28</w:t>
      </w:r>
    </w:p>
    <w:p w:rsidR="00F31020" w:rsidRDefault="00F31020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Відповідач:</w:t>
      </w:r>
    </w:p>
    <w:p w:rsidR="00AB0B87" w:rsidRPr="00F31020" w:rsidRDefault="00AB0B87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____________________</w:t>
      </w:r>
    </w:p>
    <w:p w:rsidR="00F31020" w:rsidRPr="00F31020" w:rsidRDefault="00F31020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F31020" w:rsidRDefault="00F31020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Адреса:</w:t>
      </w:r>
    </w:p>
    <w:p w:rsidR="00AB0B87" w:rsidRPr="00F31020" w:rsidRDefault="00AB0B87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____________________</w:t>
      </w:r>
    </w:p>
    <w:p w:rsidR="00F31020" w:rsidRPr="00F31020" w:rsidRDefault="00F31020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F31020" w:rsidRDefault="00F31020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Телефон:</w:t>
      </w:r>
    </w:p>
    <w:p w:rsidR="00AB0B87" w:rsidRPr="00F31020" w:rsidRDefault="00AB0B87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______________________</w:t>
      </w:r>
    </w:p>
    <w:p w:rsidR="00F31020" w:rsidRPr="00F31020" w:rsidRDefault="00F31020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F31020" w:rsidRDefault="00F31020" w:rsidP="00F31020">
      <w:pPr>
        <w:pStyle w:val="1"/>
        <w:keepNext/>
        <w:keepLines/>
        <w:shd w:val="clear" w:color="auto" w:fill="auto"/>
        <w:spacing w:line="240" w:lineRule="auto"/>
        <w:ind w:left="6095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bookmarkStart w:id="0" w:name="bookmark3"/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Представник Відповідача</w:t>
      </w:r>
      <w:bookmarkEnd w:id="0"/>
    </w:p>
    <w:p w:rsidR="00AB0B87" w:rsidRPr="00F31020" w:rsidRDefault="00AB0B87" w:rsidP="00F31020">
      <w:pPr>
        <w:pStyle w:val="1"/>
        <w:keepNext/>
        <w:keepLines/>
        <w:shd w:val="clear" w:color="auto" w:fill="auto"/>
        <w:spacing w:line="240" w:lineRule="auto"/>
        <w:ind w:left="6095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______________________</w:t>
      </w:r>
    </w:p>
    <w:p w:rsidR="00F31020" w:rsidRPr="00F31020" w:rsidRDefault="00F31020" w:rsidP="00F31020">
      <w:pPr>
        <w:pStyle w:val="1"/>
        <w:keepNext/>
        <w:keepLines/>
        <w:shd w:val="clear" w:color="auto" w:fill="auto"/>
        <w:spacing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F31020" w:rsidRDefault="00F31020" w:rsidP="00F31020">
      <w:pPr>
        <w:pStyle w:val="2"/>
        <w:shd w:val="clear" w:color="auto" w:fill="auto"/>
        <w:spacing w:after="0" w:line="240" w:lineRule="auto"/>
        <w:ind w:left="6095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Адвокат</w:t>
      </w:r>
    </w:p>
    <w:p w:rsidR="00AB0B87" w:rsidRPr="00F31020" w:rsidRDefault="00AB0B87" w:rsidP="00F31020">
      <w:pPr>
        <w:pStyle w:val="2"/>
        <w:shd w:val="clear" w:color="auto" w:fill="auto"/>
        <w:spacing w:after="0" w:line="240" w:lineRule="auto"/>
        <w:ind w:left="60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______________________</w:t>
      </w:r>
    </w:p>
    <w:p w:rsidR="00F31020" w:rsidRPr="00F31020" w:rsidRDefault="00F31020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F31020" w:rsidRPr="00F31020" w:rsidRDefault="00F31020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Адреса:</w:t>
      </w:r>
    </w:p>
    <w:p w:rsidR="00F31020" w:rsidRPr="00F31020" w:rsidRDefault="00F31020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F31020" w:rsidRDefault="00F31020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Телефон:</w:t>
      </w:r>
    </w:p>
    <w:p w:rsidR="00AB0B87" w:rsidRPr="00F31020" w:rsidRDefault="00AB0B87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_______________________</w:t>
      </w:r>
    </w:p>
    <w:p w:rsidR="00F31020" w:rsidRPr="00F31020" w:rsidRDefault="00F31020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F31020" w:rsidRPr="00F31020" w:rsidRDefault="00F31020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Суддя_______________</w:t>
      </w:r>
    </w:p>
    <w:p w:rsidR="00F31020" w:rsidRPr="00F31020" w:rsidRDefault="00F31020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Номер провадження</w:t>
      </w:r>
    </w:p>
    <w:p w:rsidR="00F31020" w:rsidRPr="00F31020" w:rsidRDefault="00AB0B87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_____________________</w:t>
      </w:r>
    </w:p>
    <w:p w:rsidR="00F31020" w:rsidRPr="00F31020" w:rsidRDefault="00F31020" w:rsidP="00F31020">
      <w:pPr>
        <w:spacing w:after="0" w:line="240" w:lineRule="auto"/>
        <w:ind w:left="609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Номер справи</w:t>
      </w:r>
    </w:p>
    <w:p w:rsidR="00F31020" w:rsidRPr="00F31020" w:rsidRDefault="00AB0B87" w:rsidP="00F31020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F31020" w:rsidRPr="00F31020" w:rsidRDefault="00F31020" w:rsidP="00F31020">
      <w:pPr>
        <w:pStyle w:val="1"/>
        <w:keepNext/>
        <w:keepLines/>
        <w:shd w:val="clear" w:color="auto" w:fill="auto"/>
        <w:spacing w:line="47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Клопотання</w:t>
      </w:r>
      <w:bookmarkEnd w:id="1"/>
    </w:p>
    <w:p w:rsidR="00F31020" w:rsidRPr="00F31020" w:rsidRDefault="00F31020" w:rsidP="00F31020">
      <w:pPr>
        <w:pStyle w:val="1"/>
        <w:keepNext/>
        <w:keepLines/>
        <w:shd w:val="clear" w:color="auto" w:fill="auto"/>
        <w:spacing w:line="470" w:lineRule="exact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bookmarkStart w:id="2" w:name="bookmark6"/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 відкладення розгляду справи</w:t>
      </w:r>
      <w:bookmarkEnd w:id="2"/>
    </w:p>
    <w:p w:rsidR="00F31020" w:rsidRPr="00F31020" w:rsidRDefault="00F31020" w:rsidP="00F31020">
      <w:pPr>
        <w:pStyle w:val="1"/>
        <w:keepNext/>
        <w:keepLines/>
        <w:shd w:val="clear" w:color="auto" w:fill="auto"/>
        <w:spacing w:line="47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1020" w:rsidRPr="00F31020" w:rsidRDefault="00F31020" w:rsidP="00AB0B87">
      <w:pPr>
        <w:pStyle w:val="2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 провадженні Сумського апеляційного суду знаходиться справа № </w:t>
      </w:r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провадження №</w:t>
      </w:r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за позовною заявою </w:t>
      </w:r>
      <w:r w:rsidRPr="00F31020">
        <w:rPr>
          <w:rStyle w:val="2Exact0"/>
          <w:rFonts w:ascii="Times New Roman" w:hAnsi="Times New Roman" w:cs="Times New Roman"/>
          <w:sz w:val="28"/>
          <w:szCs w:val="28"/>
        </w:rPr>
        <w:t>Найменування позивача</w:t>
      </w:r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, до </w:t>
      </w:r>
      <w:r w:rsidRPr="00F31020">
        <w:rPr>
          <w:rStyle w:val="2Exact0"/>
          <w:rFonts w:ascii="Times New Roman" w:hAnsi="Times New Roman" w:cs="Times New Roman"/>
          <w:sz w:val="28"/>
          <w:szCs w:val="28"/>
        </w:rPr>
        <w:t xml:space="preserve">Найменування </w:t>
      </w:r>
      <w:proofErr w:type="spellStart"/>
      <w:r w:rsidRPr="00F31020">
        <w:rPr>
          <w:rStyle w:val="3Exact"/>
          <w:rFonts w:ascii="Times New Roman" w:hAnsi="Times New Roman" w:cs="Times New Roman"/>
          <w:i w:val="0"/>
          <w:iCs w:val="0"/>
          <w:sz w:val="28"/>
          <w:szCs w:val="28"/>
        </w:rPr>
        <w:t>відповідача</w:t>
      </w:r>
      <w:proofErr w:type="spellEnd"/>
      <w:r w:rsidRPr="00F31020">
        <w:rPr>
          <w:rStyle w:val="3Exact0"/>
          <w:rFonts w:ascii="Times New Roman" w:hAnsi="Times New Roman" w:cs="Times New Roman"/>
          <w:sz w:val="28"/>
          <w:szCs w:val="28"/>
        </w:rPr>
        <w:t xml:space="preserve"> про </w:t>
      </w:r>
      <w:r w:rsidRPr="00F31020">
        <w:rPr>
          <w:rStyle w:val="3Exact"/>
          <w:rFonts w:ascii="Times New Roman" w:hAnsi="Times New Roman" w:cs="Times New Roman"/>
          <w:i w:val="0"/>
          <w:iCs w:val="0"/>
          <w:sz w:val="28"/>
          <w:szCs w:val="28"/>
        </w:rPr>
        <w:t>предмет спору</w:t>
      </w:r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F31020" w:rsidRPr="00F31020" w:rsidRDefault="00F31020" w:rsidP="00AB0B87">
      <w:pPr>
        <w:pStyle w:val="2"/>
        <w:shd w:val="clear" w:color="auto" w:fill="auto"/>
        <w:tabs>
          <w:tab w:val="left" w:leader="underscore" w:pos="33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Розгляд справи призначено на_______2020</w:t>
      </w:r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року.</w:t>
      </w:r>
    </w:p>
    <w:p w:rsidR="00F31020" w:rsidRPr="00F31020" w:rsidRDefault="00F31020" w:rsidP="00AB0B87">
      <w:pPr>
        <w:pStyle w:val="2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12 березня до 3 квітня 2020 року в Україні запроваджено карантин через спалах у світі </w:t>
      </w:r>
      <w:proofErr w:type="spellStart"/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короновірусу</w:t>
      </w:r>
      <w:proofErr w:type="spellEnd"/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 Таке рішення було прийнято на засіданні Кабінету Міністрів України у середу, 11 березня 2020р.</w:t>
      </w:r>
    </w:p>
    <w:p w:rsidR="00F31020" w:rsidRPr="00F31020" w:rsidRDefault="00F31020" w:rsidP="00F31020">
      <w:pPr>
        <w:pStyle w:val="2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Рада суддів України 11 березня 2020р. звернулася з листом до </w:t>
      </w:r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громадян, які є учасниками судових процесів, з проханням утриматися від участі у судових засіданнях, якщо слухання не передбачають обов'язкової присутності учасників сторін.</w:t>
      </w:r>
    </w:p>
    <w:p w:rsidR="00F31020" w:rsidRPr="00F31020" w:rsidRDefault="00F31020" w:rsidP="00F3102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310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 огляду на це, та у зв'язку з запровадженням карантину у  м. Суми прошу відкласти розгляд справи на іншу дату.</w:t>
      </w:r>
    </w:p>
    <w:p w:rsidR="00F31020" w:rsidRPr="00F31020" w:rsidRDefault="00F31020" w:rsidP="00F31020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31020" w:rsidRPr="00F31020" w:rsidRDefault="00F31020" w:rsidP="00F31020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31020" w:rsidRPr="00F31020" w:rsidRDefault="00F31020" w:rsidP="00F3102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Дата</w:t>
      </w: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310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>Підпис</w:t>
      </w:r>
    </w:p>
    <w:sectPr w:rsidR="00F31020" w:rsidRPr="00F31020" w:rsidSect="00CB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1020"/>
    <w:rsid w:val="000C5976"/>
    <w:rsid w:val="009D1FFC"/>
    <w:rsid w:val="00AB0B87"/>
    <w:rsid w:val="00CB1A79"/>
    <w:rsid w:val="00F31020"/>
    <w:rsid w:val="00FD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rsid w:val="00F31020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character" w:customStyle="1" w:styleId="2Exact">
    <w:name w:val="Основной текст (2) Exact"/>
    <w:basedOn w:val="a0"/>
    <w:link w:val="2"/>
    <w:rsid w:val="00F31020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2Exact0">
    <w:name w:val="Основной текст (2) + Курсив Exact"/>
    <w:basedOn w:val="2Exact"/>
    <w:rsid w:val="00F31020"/>
    <w:rPr>
      <w:i/>
      <w:iCs/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3Exact">
    <w:name w:val="Основной текст (3) Exact"/>
    <w:basedOn w:val="a0"/>
    <w:link w:val="3"/>
    <w:rsid w:val="00F31020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3Exact0">
    <w:name w:val="Основной текст (3) + Не курсив Exact"/>
    <w:basedOn w:val="3Exact"/>
    <w:rsid w:val="00F31020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1">
    <w:name w:val="Заголовок №1"/>
    <w:basedOn w:val="a"/>
    <w:link w:val="1Exact"/>
    <w:rsid w:val="00F31020"/>
    <w:pPr>
      <w:widowControl w:val="0"/>
      <w:shd w:val="clear" w:color="auto" w:fill="FFFFFF"/>
      <w:spacing w:after="0" w:line="0" w:lineRule="atLeast"/>
      <w:outlineLvl w:val="0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2">
    <w:name w:val="Основной текст (2)"/>
    <w:basedOn w:val="a"/>
    <w:link w:val="2Exact"/>
    <w:rsid w:val="00F31020"/>
    <w:pPr>
      <w:widowControl w:val="0"/>
      <w:shd w:val="clear" w:color="auto" w:fill="FFFFFF"/>
      <w:spacing w:after="240" w:line="197" w:lineRule="exact"/>
      <w:jc w:val="right"/>
    </w:pPr>
    <w:rPr>
      <w:rFonts w:ascii="Verdana" w:eastAsia="Verdana" w:hAnsi="Verdana" w:cs="Verdana"/>
      <w:sz w:val="15"/>
      <w:szCs w:val="15"/>
    </w:rPr>
  </w:style>
  <w:style w:type="paragraph" w:customStyle="1" w:styleId="3">
    <w:name w:val="Основной текст (3)"/>
    <w:basedOn w:val="a"/>
    <w:link w:val="3Exact"/>
    <w:rsid w:val="00F31020"/>
    <w:pPr>
      <w:widowControl w:val="0"/>
      <w:shd w:val="clear" w:color="auto" w:fill="FFFFFF"/>
      <w:spacing w:after="300" w:line="0" w:lineRule="atLeast"/>
      <w:jc w:val="both"/>
    </w:pPr>
    <w:rPr>
      <w:rFonts w:ascii="Verdana" w:eastAsia="Verdana" w:hAnsi="Verdana" w:cs="Verdana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2020-03-19T06:15:00Z</cp:lastPrinted>
  <dcterms:created xsi:type="dcterms:W3CDTF">2020-03-19T06:01:00Z</dcterms:created>
  <dcterms:modified xsi:type="dcterms:W3CDTF">2020-03-19T07:00:00Z</dcterms:modified>
</cp:coreProperties>
</file>