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45B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 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</w:t>
      </w:r>
      <w:r w:rsidRPr="00CF4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F45B2">
        <w:rPr>
          <w:rFonts w:ascii="Times New Roman" w:eastAsia="Times New Roman" w:hAnsi="Times New Roman" w:cs="Times New Roman"/>
          <w:color w:val="000000"/>
          <w:sz w:val="19"/>
          <w:szCs w:val="19"/>
        </w:rPr>
        <w:t>(найменування суду)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 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</w:t>
      </w:r>
      <w:r w:rsidRPr="00CF4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F45B2">
        <w:rPr>
          <w:rFonts w:ascii="Times New Roman" w:eastAsia="Times New Roman" w:hAnsi="Times New Roman" w:cs="Times New Roman"/>
          <w:color w:val="000000"/>
          <w:sz w:val="19"/>
          <w:szCs w:val="19"/>
        </w:rPr>
        <w:t>(ПІБ або найменування особи, її уповноваженого представника)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справа №________________за позовом, заявою, скаргою, поданням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F45B2">
        <w:rPr>
          <w:rFonts w:ascii="Times New Roman" w:eastAsia="Times New Roman" w:hAnsi="Times New Roman" w:cs="Times New Roman"/>
          <w:color w:val="000000"/>
          <w:sz w:val="19"/>
          <w:szCs w:val="19"/>
        </w:rPr>
        <w:t>(за наявності відомостей)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____________________________________________________________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F45B2">
        <w:rPr>
          <w:rFonts w:ascii="Times New Roman" w:eastAsia="Times New Roman" w:hAnsi="Times New Roman" w:cs="Times New Roman"/>
          <w:color w:val="000000"/>
          <w:sz w:val="19"/>
          <w:szCs w:val="19"/>
        </w:rPr>
        <w:t>(ПІБ або найменування особи)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 _________________________ про ____________________________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F45B2">
        <w:rPr>
          <w:rFonts w:ascii="Times New Roman" w:eastAsia="Times New Roman" w:hAnsi="Times New Roman" w:cs="Times New Roman"/>
          <w:color w:val="000000"/>
          <w:sz w:val="19"/>
          <w:szCs w:val="19"/>
        </w:rPr>
        <w:t>(ПІБ або найменування особи)</w:t>
      </w:r>
    </w:p>
    <w:p w:rsidR="00CF45B2" w:rsidRPr="00CF45B2" w:rsidRDefault="00CF45B2" w:rsidP="00CF4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 ______________________ 20__р.</w:t>
      </w:r>
    </w:p>
    <w:p w:rsidR="00CF45B2" w:rsidRPr="00CF45B2" w:rsidRDefault="00CF45B2" w:rsidP="00CF45B2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CF45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CF45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на отримання судових повісток, повідомлень в електронному вигляді за допомогою SMS-повідомлення</w:t>
      </w:r>
    </w:p>
    <w:p w:rsidR="00CF45B2" w:rsidRPr="00CF45B2" w:rsidRDefault="00CF45B2" w:rsidP="00CF45B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Прошу надсилати судові повістки, повідомлення в електронному вигляді за допомогою SMS-повідомлення на мій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мобільний номер телефону </w:t>
      </w:r>
      <w:r w:rsidRPr="00CF45B2">
        <w:rPr>
          <w:rFonts w:ascii="Times New Roman" w:eastAsia="Times New Roman" w:hAnsi="Times New Roman" w:cs="Times New Roman"/>
          <w:color w:val="000000"/>
          <w:sz w:val="27"/>
        </w:rPr>
        <w:t>(+380___)____________</w:t>
      </w:r>
    </w:p>
    <w:p w:rsidR="00CF45B2" w:rsidRPr="00CF45B2" w:rsidRDefault="00CF45B2" w:rsidP="00CF45B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color w:val="000000"/>
          <w:sz w:val="27"/>
          <w:szCs w:val="27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CF45B2" w:rsidRPr="00CF45B2" w:rsidRDefault="00CF45B2" w:rsidP="00CF45B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color w:val="000000"/>
          <w:sz w:val="27"/>
          <w:szCs w:val="27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CF45B2" w:rsidRPr="00CF45B2" w:rsidRDefault="00CF45B2" w:rsidP="00CF45B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45B2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Необхідність відправки повідомлення латинськими літерами ______ (так, ні)</w:t>
      </w:r>
    </w:p>
    <w:p w:rsidR="00CF45B2" w:rsidRPr="00CF45B2" w:rsidRDefault="00CF45B2" w:rsidP="00CF45B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*</w:t>
      </w:r>
      <w:r w:rsidRPr="00CF45B2">
        <w:rPr>
          <w:rFonts w:ascii="Times New Roman" w:eastAsia="Times New Roman" w:hAnsi="Times New Roman" w:cs="Times New Roman"/>
          <w:color w:val="000000"/>
          <w:sz w:val="19"/>
          <w:szCs w:val="19"/>
        </w:rPr>
        <w:t>«Так» вказується у разі, якщо мобільний телефон не підтримує відображення кириличних символів.</w:t>
      </w:r>
    </w:p>
    <w:p w:rsidR="00B775B2" w:rsidRDefault="00CF45B2" w:rsidP="00CF45B2">
      <w:pPr>
        <w:jc w:val="right"/>
      </w:pPr>
      <w:r w:rsidRPr="00EC673A">
        <w:rPr>
          <w:noProof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.4pt;margin-top:15.3pt;width:324pt;height:84.75pt;z-index:251662336;mso-height-percent:200;mso-height-percent:200;mso-width-relative:margin;mso-height-relative:margin" strokecolor="white [3212]">
            <v:textbox style="mso-next-textbox:#_x0000_s1027;mso-fit-shape-to-text:t">
              <w:txbxContent>
                <w:p w:rsidR="00CF45B2" w:rsidRPr="00CF45B2" w:rsidRDefault="00CF45B2" w:rsidP="00CF4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__________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  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_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              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(Підпис)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                                     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(ПІБ учасника процесу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 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або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його уповноваженого представника)</w:t>
                  </w:r>
                </w:p>
                <w:p w:rsidR="00CF45B2" w:rsidRDefault="00CF45B2" w:rsidP="00CF45B2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F45B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ru-RU" w:eastAsia="en-US"/>
        </w:rPr>
        <w:pict>
          <v:shape id="_x0000_s1026" type="#_x0000_t202" style="position:absolute;left:0;text-align:left;margin-left:-26.4pt;margin-top:21.3pt;width:174.55pt;height:59.8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CF45B2" w:rsidRPr="00CF45B2" w:rsidRDefault="00CF45B2" w:rsidP="00CF45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«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»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___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20__р.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CF45B2" w:rsidRPr="00CF45B2" w:rsidRDefault="00CF45B2" w:rsidP="00CF4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                  </w:t>
                  </w:r>
                  <w:r w:rsidRPr="00CF45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(Дата)</w:t>
                  </w:r>
                </w:p>
                <w:p w:rsidR="00CF45B2" w:rsidRDefault="00CF45B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B775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45B2"/>
    <w:rsid w:val="00B775B2"/>
    <w:rsid w:val="00C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F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">
    <w:name w:val="contact"/>
    <w:basedOn w:val="a0"/>
    <w:rsid w:val="00CF45B2"/>
  </w:style>
  <w:style w:type="paragraph" w:customStyle="1" w:styleId="helper">
    <w:name w:val="helper"/>
    <w:basedOn w:val="a"/>
    <w:rsid w:val="00CF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1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76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2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5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98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382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553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55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92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2020-05-08T07:29:00Z</dcterms:created>
  <dcterms:modified xsi:type="dcterms:W3CDTF">2020-05-08T07:37:00Z</dcterms:modified>
</cp:coreProperties>
</file>